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09" w:rsidRPr="00A65CD1" w:rsidRDefault="00194C09" w:rsidP="00A65CD1">
      <w:pPr>
        <w:spacing w:after="240"/>
        <w:jc w:val="center"/>
        <w:rPr>
          <w:b/>
          <w:sz w:val="28"/>
          <w:szCs w:val="28"/>
        </w:rPr>
      </w:pPr>
      <w:r w:rsidRPr="00A65CD1">
        <w:rPr>
          <w:b/>
          <w:sz w:val="28"/>
          <w:szCs w:val="28"/>
        </w:rPr>
        <w:t>Essay</w:t>
      </w:r>
      <w:bookmarkStart w:id="0" w:name="_GoBack"/>
      <w:bookmarkEnd w:id="0"/>
    </w:p>
    <w:p w:rsidR="00FA577A" w:rsidRPr="00194C09" w:rsidRDefault="00194C09" w:rsidP="00194C09">
      <w:pPr>
        <w:spacing w:after="240"/>
        <w:jc w:val="both"/>
        <w:rPr>
          <w:sz w:val="28"/>
          <w:szCs w:val="28"/>
        </w:rPr>
      </w:pPr>
      <w:r>
        <w:rPr>
          <w:sz w:val="28"/>
          <w:szCs w:val="28"/>
        </w:rPr>
        <w:t xml:space="preserve">  </w:t>
      </w:r>
      <w:r w:rsidR="00A65CD1">
        <w:rPr>
          <w:sz w:val="28"/>
          <w:szCs w:val="28"/>
        </w:rPr>
        <w:t xml:space="preserve">    </w:t>
      </w:r>
      <w:r w:rsidR="00806788" w:rsidRPr="00194C09">
        <w:rPr>
          <w:sz w:val="28"/>
          <w:szCs w:val="28"/>
        </w:rPr>
        <w:t>S</w:t>
      </w:r>
      <w:r w:rsidR="000412FC" w:rsidRPr="00194C09">
        <w:rPr>
          <w:sz w:val="28"/>
          <w:szCs w:val="28"/>
        </w:rPr>
        <w:t>cience and religion have conflicted since time immemorial. This is seen in conflicts such as the original theory where religion has its claim in the Adam and Eve theory and on the other hand science has the Evolution theory. These are just but an example</w:t>
      </w:r>
      <w:r w:rsidR="000412FC" w:rsidRPr="00194C09">
        <w:rPr>
          <w:sz w:val="28"/>
          <w:szCs w:val="28"/>
        </w:rPr>
        <w:t xml:space="preserve"> of a long list of conflicts. </w:t>
      </w:r>
      <w:r w:rsidR="00806788" w:rsidRPr="00194C09">
        <w:rPr>
          <w:sz w:val="28"/>
          <w:szCs w:val="28"/>
        </w:rPr>
        <w:t>However, many</w:t>
      </w:r>
      <w:r w:rsidR="000412FC" w:rsidRPr="00194C09">
        <w:rPr>
          <w:sz w:val="28"/>
          <w:szCs w:val="28"/>
        </w:rPr>
        <w:t xml:space="preserve"> philosophers have come up with independent explanations for and against this conflict. At the same time, some philosophers believe that there exists a correlation between science and religion and that the two can </w:t>
      </w:r>
      <w:r w:rsidR="000412FC" w:rsidRPr="00194C09">
        <w:rPr>
          <w:sz w:val="28"/>
          <w:szCs w:val="28"/>
        </w:rPr>
        <w:t>cohabitate.</w:t>
      </w:r>
    </w:p>
    <w:p w:rsidR="00FA577A" w:rsidRPr="00194C09" w:rsidRDefault="00194C09" w:rsidP="00194C09">
      <w:pPr>
        <w:spacing w:before="240" w:after="240"/>
        <w:jc w:val="both"/>
        <w:rPr>
          <w:sz w:val="28"/>
          <w:szCs w:val="28"/>
        </w:rPr>
      </w:pPr>
      <w:r>
        <w:rPr>
          <w:sz w:val="28"/>
          <w:szCs w:val="28"/>
        </w:rPr>
        <w:t xml:space="preserve">         </w:t>
      </w:r>
      <w:r w:rsidR="000412FC" w:rsidRPr="00194C09">
        <w:rPr>
          <w:sz w:val="28"/>
          <w:szCs w:val="28"/>
        </w:rPr>
        <w:t xml:space="preserve">Alvin Platinga </w:t>
      </w:r>
      <w:r w:rsidR="00927F9A" w:rsidRPr="00194C09">
        <w:rPr>
          <w:sz w:val="28"/>
          <w:szCs w:val="28"/>
        </w:rPr>
        <w:t>Argues</w:t>
      </w:r>
      <w:r w:rsidR="000412FC" w:rsidRPr="00194C09">
        <w:rPr>
          <w:sz w:val="28"/>
          <w:szCs w:val="28"/>
        </w:rPr>
        <w:t xml:space="preserve"> that evolution theory is not religiously neutral. This means that there's </w:t>
      </w:r>
      <w:r w:rsidR="000412FC">
        <w:rPr>
          <w:sz w:val="28"/>
          <w:szCs w:val="28"/>
        </w:rPr>
        <w:t>an existing compatibility</w:t>
      </w:r>
      <w:r w:rsidR="000412FC" w:rsidRPr="00194C09">
        <w:rPr>
          <w:sz w:val="28"/>
          <w:szCs w:val="28"/>
        </w:rPr>
        <w:t xml:space="preserve"> between the two. He explains that there's no real conflict between science and </w:t>
      </w:r>
      <w:r w:rsidR="000412FC">
        <w:rPr>
          <w:sz w:val="28"/>
          <w:szCs w:val="28"/>
        </w:rPr>
        <w:t>religion, rather it</w:t>
      </w:r>
      <w:r w:rsidR="000412FC" w:rsidRPr="00194C09">
        <w:rPr>
          <w:sz w:val="28"/>
          <w:szCs w:val="28"/>
        </w:rPr>
        <w:t xml:space="preserve"> is just a mere superficia</w:t>
      </w:r>
      <w:r w:rsidR="000412FC" w:rsidRPr="00194C09">
        <w:rPr>
          <w:sz w:val="28"/>
          <w:szCs w:val="28"/>
        </w:rPr>
        <w:t xml:space="preserve">l conflict and that the conflict is directed to the two groups rather than their theories. I think religion and science are two independent domains with different standards of explanations for each existing theory. For instance, when science explains that </w:t>
      </w:r>
      <w:r w:rsidR="000412FC" w:rsidRPr="00194C09">
        <w:rPr>
          <w:sz w:val="28"/>
          <w:szCs w:val="28"/>
        </w:rPr>
        <w:t>the origin of the universe was through the evolution theory, on the contrary religion gives a different explanation for the same. This is contrary to Platinga argument that these two can coexist and that the conflict is directed to an individual domain rat</w:t>
      </w:r>
      <w:r w:rsidR="000412FC" w:rsidRPr="00194C09">
        <w:rPr>
          <w:sz w:val="28"/>
          <w:szCs w:val="28"/>
        </w:rPr>
        <w:t>her than their theories.</w:t>
      </w:r>
    </w:p>
    <w:p w:rsidR="00FA577A" w:rsidRPr="00194C09" w:rsidRDefault="00194C09" w:rsidP="00194C09">
      <w:pPr>
        <w:spacing w:before="240" w:after="240"/>
        <w:jc w:val="both"/>
        <w:rPr>
          <w:sz w:val="28"/>
          <w:szCs w:val="28"/>
        </w:rPr>
      </w:pPr>
      <w:r>
        <w:rPr>
          <w:sz w:val="28"/>
          <w:szCs w:val="28"/>
        </w:rPr>
        <w:t xml:space="preserve">       </w:t>
      </w:r>
      <w:r w:rsidR="000412FC" w:rsidRPr="00194C09">
        <w:rPr>
          <w:sz w:val="28"/>
          <w:szCs w:val="28"/>
        </w:rPr>
        <w:t>When the evolutionary biologist Dobzhansky said nothing in biology makes sense except in the light of science, he meant that evolution was the only answer to all scientific explanations. In my opinion, not every scientific action r</w:t>
      </w:r>
      <w:r w:rsidR="000412FC" w:rsidRPr="00194C09">
        <w:rPr>
          <w:sz w:val="28"/>
          <w:szCs w:val="28"/>
        </w:rPr>
        <w:t xml:space="preserve">evolves around evolution. </w:t>
      </w:r>
      <w:r w:rsidR="000412FC">
        <w:rPr>
          <w:sz w:val="28"/>
          <w:szCs w:val="28"/>
        </w:rPr>
        <w:t>Thais</w:t>
      </w:r>
      <w:r w:rsidR="000412FC" w:rsidRPr="00194C09">
        <w:rPr>
          <w:sz w:val="28"/>
          <w:szCs w:val="28"/>
        </w:rPr>
        <w:t xml:space="preserve"> </w:t>
      </w:r>
      <w:r w:rsidR="000412FC">
        <w:rPr>
          <w:sz w:val="28"/>
          <w:szCs w:val="28"/>
        </w:rPr>
        <w:t>don't disregard</w:t>
      </w:r>
      <w:r w:rsidR="000412FC" w:rsidRPr="00194C09">
        <w:rPr>
          <w:sz w:val="28"/>
          <w:szCs w:val="28"/>
        </w:rPr>
        <w:t xml:space="preserve"> all those forces of nature whose explanation goes back to this theory but not everything. For</w:t>
      </w:r>
      <w:r>
        <w:rPr>
          <w:sz w:val="28"/>
          <w:szCs w:val="28"/>
        </w:rPr>
        <w:t xml:space="preserve"> instance, in the case of one </w:t>
      </w:r>
      <w:r w:rsidRPr="00194C09">
        <w:rPr>
          <w:sz w:val="28"/>
          <w:szCs w:val="28"/>
        </w:rPr>
        <w:t>willed</w:t>
      </w:r>
      <w:r w:rsidR="000412FC" w:rsidRPr="00194C09">
        <w:rPr>
          <w:sz w:val="28"/>
          <w:szCs w:val="28"/>
        </w:rPr>
        <w:t xml:space="preserve"> to live, even if all the biological factors are for your </w:t>
      </w:r>
      <w:r w:rsidR="000412FC">
        <w:rPr>
          <w:sz w:val="28"/>
          <w:szCs w:val="28"/>
        </w:rPr>
        <w:t>survival, but</w:t>
      </w:r>
      <w:r w:rsidR="000412FC" w:rsidRPr="00194C09">
        <w:rPr>
          <w:sz w:val="28"/>
          <w:szCs w:val="28"/>
        </w:rPr>
        <w:t xml:space="preserve"> you're n</w:t>
      </w:r>
      <w:r w:rsidR="000412FC" w:rsidRPr="00194C09">
        <w:rPr>
          <w:sz w:val="28"/>
          <w:szCs w:val="28"/>
        </w:rPr>
        <w:t xml:space="preserve">ot willing to live and make the decisions in your mind, no amount of nature can stop you. But again Dobzhansky was speaking concerning science and not given theology. </w:t>
      </w:r>
      <w:r w:rsidR="000412FC">
        <w:rPr>
          <w:sz w:val="28"/>
          <w:szCs w:val="28"/>
        </w:rPr>
        <w:t>Therefore, my</w:t>
      </w:r>
      <w:r w:rsidR="000412FC" w:rsidRPr="00194C09">
        <w:rPr>
          <w:sz w:val="28"/>
          <w:szCs w:val="28"/>
        </w:rPr>
        <w:t xml:space="preserve"> theological views are not influenced by this statement as the two are in dif</w:t>
      </w:r>
      <w:r w:rsidR="000412FC" w:rsidRPr="00194C09">
        <w:rPr>
          <w:sz w:val="28"/>
          <w:szCs w:val="28"/>
        </w:rPr>
        <w:t>ferent scopes of explanations and views.</w:t>
      </w:r>
    </w:p>
    <w:p w:rsidR="00FA577A" w:rsidRPr="00194C09" w:rsidRDefault="00194C09" w:rsidP="00194C09">
      <w:pPr>
        <w:spacing w:before="240" w:after="240"/>
        <w:jc w:val="both"/>
        <w:rPr>
          <w:sz w:val="28"/>
          <w:szCs w:val="28"/>
        </w:rPr>
      </w:pPr>
      <w:r>
        <w:rPr>
          <w:sz w:val="28"/>
          <w:szCs w:val="28"/>
        </w:rPr>
        <w:t xml:space="preserve">        </w:t>
      </w:r>
      <w:r w:rsidR="000412FC" w:rsidRPr="00194C09">
        <w:rPr>
          <w:sz w:val="28"/>
          <w:szCs w:val="28"/>
        </w:rPr>
        <w:t xml:space="preserve">In my opinion, science does not discredit religion in any way. These are two different domains with independent theories and explanations each trying to explain their stand at their level of understanding. Science, </w:t>
      </w:r>
      <w:r w:rsidR="000412FC" w:rsidRPr="00194C09">
        <w:rPr>
          <w:sz w:val="28"/>
          <w:szCs w:val="28"/>
        </w:rPr>
        <w:t xml:space="preserve">on the one hand, has its theories based on observations and research. Religion, on the other hand, tries to explain things not directly observable and what science gives light </w:t>
      </w:r>
      <w:r w:rsidR="000412FC">
        <w:rPr>
          <w:sz w:val="28"/>
          <w:szCs w:val="28"/>
        </w:rPr>
        <w:t>but is unable</w:t>
      </w:r>
      <w:r w:rsidR="000412FC" w:rsidRPr="00194C09">
        <w:rPr>
          <w:sz w:val="28"/>
          <w:szCs w:val="28"/>
        </w:rPr>
        <w:t xml:space="preserve"> to solve.</w:t>
      </w:r>
    </w:p>
    <w:p w:rsidR="00806788" w:rsidRPr="00194C09" w:rsidRDefault="00194C09" w:rsidP="00A65CD1">
      <w:pPr>
        <w:spacing w:before="240" w:after="240"/>
        <w:jc w:val="center"/>
        <w:rPr>
          <w:sz w:val="28"/>
          <w:szCs w:val="28"/>
        </w:rPr>
      </w:pPr>
      <w:r>
        <w:rPr>
          <w:sz w:val="28"/>
          <w:szCs w:val="28"/>
        </w:rPr>
        <w:t>Works Cited</w:t>
      </w:r>
      <w:r w:rsidR="00A65CD1">
        <w:rPr>
          <w:sz w:val="28"/>
          <w:szCs w:val="28"/>
        </w:rPr>
        <w:t>:</w:t>
      </w:r>
      <w:r w:rsidR="00927F9A" w:rsidRPr="00194C09">
        <w:rPr>
          <w:sz w:val="28"/>
          <w:szCs w:val="28"/>
        </w:rPr>
        <w:t xml:space="preserve"> Alvin Platinga(Evolution and Religion)</w:t>
      </w:r>
    </w:p>
    <w:sectPr w:rsidR="00806788" w:rsidRPr="00194C09">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WwMDEztjAHsS3MlXSUglOLizPz80AKjGoBq2PapywAAAA="/>
  </w:docVars>
  <w:rsids>
    <w:rsidRoot w:val="00FA577A"/>
    <w:rsid w:val="000412FC"/>
    <w:rsid w:val="00194C09"/>
    <w:rsid w:val="00806788"/>
    <w:rsid w:val="00927F9A"/>
    <w:rsid w:val="00A65CD1"/>
    <w:rsid w:val="00B0231E"/>
    <w:rsid w:val="00FA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3B70-7C9F-4163-A216-CE4AFDD0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2019-10-09T09:47:00Z</dcterms:created>
  <dcterms:modified xsi:type="dcterms:W3CDTF">2019-10-09T09:47:00Z</dcterms:modified>
</cp:coreProperties>
</file>