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2 -->
  <w:body>
    <w:p>
      <w:pPr>
        <w:spacing w:after="240"/>
      </w:pPr>
      <w:r>
        <w:t xml:space="preserve">Questions Zito and Todd </w:t>
      </w:r>
    </w:p>
    <w:p>
      <w:pPr>
        <w:spacing w:before="240" w:after="240"/>
      </w:pPr>
      <w:r>
        <w:rPr>
          <w:b/>
          <w:bCs/>
        </w:rPr>
        <w:t>Q1</w:t>
      </w:r>
    </w:p>
    <w:p>
      <w:pPr>
        <w:spacing w:before="240" w:after="240"/>
      </w:pPr>
      <w:r>
        <w:t>After reading and understanding the arguments that the book proposes, I can say with complete assurance that I do agree with Zito and Todd. The fact is that these people have always been present in American society but till now had no voice to their views. After the election of Trump, their ideas and views were given voice which showed that they wanted to keep America as backward and close-minded as they are. They do not inclusion but seclusion based on race, gender and ethnicity. According to them all the problems that plague their society are caused by individuals who have come from the outside and these people are trying to take them over.</w:t>
      </w:r>
    </w:p>
    <w:p>
      <w:pPr>
        <w:spacing w:before="240" w:after="240"/>
      </w:pPr>
      <w:r>
        <w:rPr>
          <w:b/>
          <w:bCs/>
        </w:rPr>
        <w:t>Q2</w:t>
      </w:r>
    </w:p>
    <w:p>
      <w:pPr>
        <w:spacing w:before="240" w:after="240"/>
      </w:pPr>
      <w:r>
        <w:t xml:space="preserve">Based on the reading of the Great Revolt written by Zito and Todd, it can be clearly said that more proportion of people complained about Donald Trump becoming the president were off the substance. Whereas, there was a fewer number of people who believed that his method of attracting the voters would leave the ruling elite without jobs if it ever became a trend. This is because Trump's actions and his history have portrayed a picture of him where he did things how he pleased and did not care what the consequences of his actions would be. This would give substance to people's complaints as he was going to become the leader of the free world. </w:t>
      </w:r>
    </w:p>
    <w:p>
      <w:pPr>
        <w:spacing w:before="240" w:after="240"/>
      </w:pPr>
      <w:r>
        <w:rPr>
          <w:b/>
          <w:bCs/>
        </w:rPr>
        <w:t>Q3</w:t>
      </w:r>
    </w:p>
    <w:p>
      <w:pPr>
        <w:spacing w:before="240" w:after="240"/>
      </w:pPr>
      <w:r>
        <w:t>Other than his flaws, Zito and Todd had the experience of meeting various types of trump voters all around America. These supporters or voters have started to be known as MAGA supporters or Make America Great Again supporters. They all cited several different reasons for voting for trump. Some said they did not vote for Trump but had voted against Hilary Clinton. Some voted in regards to how the appointments to the Supreme Court were made. Furthermore, even the women who wanted to keep their right to bear arms were prominent voters of trump. In this regard what most helped trump's voting campaign was the cover that was provided for him by the National Rifle Association.</w:t>
      </w:r>
    </w:p>
    <w:p>
      <w:pPr>
        <w:spacing w:before="240" w:after="240"/>
      </w:pPr>
      <w:r>
        <w:rPr>
          <w:b/>
          <w:bCs/>
        </w:rPr>
        <w:t>Q4</w:t>
      </w:r>
    </w:p>
    <w:p>
      <w:pPr>
        <w:spacing w:before="240" w:after="240"/>
      </w:pPr>
      <w:r>
        <w:t>The process of automation and the ability to track shipments were a form of economic downturn enforced on many people. Through automation and heavy reliance on machinery, many people lost their jobs and had no method to put food on the table. These are the peoples that then require a radical change in politics. These people then look for a leader who gives strength to their voices and that is exactly what Trump promised to them. This why these people negate Trump's outrageous actions and support him because he works more on nationalization policies. These policies have benefitted the layman who had nowhere else to turn to.</w:t>
      </w:r>
    </w:p>
    <w:p>
      <w:pPr>
        <w:spacing w:before="240" w:after="240"/>
      </w:pPr>
      <w:r>
        <w:rPr>
          <w:b/>
          <w:bCs/>
        </w:rPr>
        <w:t>Q5</w:t>
      </w:r>
    </w:p>
    <w:p>
      <w:pPr>
        <w:spacing w:before="240" w:after="240"/>
      </w:pPr>
      <w:r>
        <w:t>Trump election campaign's promise of more commonality and community then what is presently available can be considered were socially destructive for society and individuals alike. This because firstly, we live in a global world and one cannot just completely segregate oneself from others, especially not a country that is revered as the global leader. Secondly, all the hot issues that divide people such as race, gender and ethnicity all stem from not seclusion of people and ideas. If people cannot come together and understand what plagues them how are we to find the solutions to these problems. Lastly, it is good to keep a strong community but it also increases familiarity with other cultures and religions, so that our view of the world could be broadened not constricted.</w:t>
      </w:r>
    </w:p>
    <w:p>
      <w:pPr>
        <w:spacing w:before="240" w:after="240"/>
      </w:pPr>
      <w:r>
        <w:rPr>
          <w:b/>
          <w:bCs/>
        </w:rPr>
        <w:t>Q6</w:t>
      </w:r>
    </w:p>
    <w:p>
      <w:pPr>
        <w:spacing w:before="240" w:after="240"/>
      </w:pPr>
      <w:r>
        <w:t>In my understanding of the book written by Zito and Todd, I have come to understand that multiple factors led to Trump becoming president. It could start with the fact that most American people could not handle a female president and not one by the name of Hilary Clinton. Secondly, they thought their right o own guns and their freedom was at stake. Plus there was also the fact that American industries had been shutting down as they could not compete with international companies. This left many people out of jobs and homes, who then went looking for someone that will give them what they want. In the end, all roads led to Trump.</w:t>
      </w:r>
    </w:p>
    <w:sectPr>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