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2 -->
  <w:body>
    <w:p w:rsidR="00861363" w:rsidP="00122BEA">
      <w:pPr>
        <w:spacing w:after="240" w:line="480" w:lineRule="auto"/>
      </w:pPr>
      <w:r>
        <w:t>Th</w:t>
      </w:r>
      <w:r w:rsidR="00122BEA">
        <w:t>e clock is ticking on the wall and with every tick, the</w:t>
      </w:r>
      <w:r w:rsidR="00CA67B7">
        <w:t xml:space="preserve"> hour arm goes a little further and near to one. I could feel the vapors coming out of the hot coffee mug and could hear the laughter of young men out in the street</w:t>
      </w:r>
      <w:r>
        <w:t xml:space="preserve">. </w:t>
      </w:r>
      <w:r w:rsidR="00CA67B7">
        <w:t>I could not keep my fingers away from the keyboard as it is some kind of musical program and I have to play the piano for the awaiting audience. But here my audience is my partner who is standing right behind me, staring</w:t>
      </w:r>
      <w:r>
        <w:t xml:space="preserve"> a</w:t>
      </w:r>
      <w:r w:rsidR="00122BEA">
        <w:t xml:space="preserve">t the computer screen very intensely. </w:t>
      </w:r>
      <w:r w:rsidR="00CA67B7">
        <w:t>Like the button, I click the button</w:t>
      </w:r>
      <w:r>
        <w:t>, the blue color starts to move slowly towards the right, filling the p</w:t>
      </w:r>
      <w:r w:rsidR="00CA67B7">
        <w:t>rogress bar. Neither of us makes</w:t>
      </w:r>
      <w:r>
        <w:t xml:space="preserve"> any noises</w:t>
      </w:r>
      <w:r w:rsidR="00CA67B7">
        <w:t xml:space="preserve"> as our eyes are fixed on the screen and we could not </w:t>
      </w:r>
      <w:r w:rsidR="00A25E34">
        <w:t>let anything disturb that moment</w:t>
      </w:r>
      <w:r>
        <w:t>. Several minutes later, the bar vanished. "Completed" Looki</w:t>
      </w:r>
      <w:r w:rsidR="00A25E34">
        <w:t xml:space="preserve">ng at the final video, we smiled </w:t>
      </w:r>
      <w:r>
        <w:t xml:space="preserve">at each other and </w:t>
      </w:r>
      <w:r w:rsidR="00A25E34">
        <w:t>took a sigh of</w:t>
      </w:r>
      <w:r>
        <w:t xml:space="preserve"> relief. After so many efforts, it's finally done. We did it.</w:t>
      </w:r>
    </w:p>
    <w:p w:rsidR="00861363" w:rsidP="00122BEA">
      <w:pPr>
        <w:spacing w:before="240" w:after="240" w:line="480" w:lineRule="auto"/>
      </w:pPr>
      <w:r>
        <w:t>Earlier this week</w:t>
      </w:r>
      <w:r w:rsidR="002B71E9">
        <w:t xml:space="preserve"> in my business club, at our last meeting before introducing </w:t>
      </w:r>
      <w:r w:rsidR="002B71E9">
        <w:t>Charclean</w:t>
      </w:r>
      <w:r w:rsidR="002B71E9">
        <w:t xml:space="preserve"> into the market, the "flash" idea of having one promotional video popped up all of a sudden. With the dream of being a film producer,</w:t>
      </w:r>
      <w:r w:rsidR="00A25E34">
        <w:t xml:space="preserve"> I decided to not miss this life-changing chance and </w:t>
      </w:r>
      <w:r w:rsidR="002B71E9">
        <w:t xml:space="preserve">volunteered to take over this job without any hesitation, although I never did that before. </w:t>
      </w:r>
    </w:p>
    <w:p w:rsidR="00861363" w:rsidP="00122BEA">
      <w:pPr>
        <w:spacing w:before="240" w:after="240" w:line="480" w:lineRule="auto"/>
      </w:pPr>
      <w:r>
        <w:t>Given the tight schedule, I immediately reviewed the resources with the club chairman. Although I've no professional equipment</w:t>
      </w:r>
      <w:r>
        <w:t>, such as</w:t>
      </w:r>
      <w:r w:rsidR="00A25E34">
        <w:t xml:space="preserve"> lights, stabilizers and even I don't have any background paper but this did not stop me from doing my dream job, such excuses can never demotivate or </w:t>
      </w:r>
      <w:r>
        <w:t>baffle me. I can use a large TV screen and illu</w:t>
      </w:r>
      <w:r w:rsidR="00A25E34">
        <w:t xml:space="preserve">minate it as a white background </w:t>
      </w:r>
      <w:r>
        <w:t>as well as its lighting; I can mount the camera on a tripod for shooting some fix</w:t>
      </w:r>
      <w:r w:rsidR="00A25E34">
        <w:t>ed</w:t>
      </w:r>
      <w:r>
        <w:t xml:space="preserve"> pictures. </w:t>
      </w:r>
    </w:p>
    <w:p w:rsidR="00861363" w:rsidP="00122BEA">
      <w:pPr>
        <w:spacing w:before="240" w:after="240" w:line="480" w:lineRule="auto"/>
      </w:pPr>
      <w:r>
        <w:t>As planned, the next day, the</w:t>
      </w:r>
      <w:r w:rsidR="00A25E34">
        <w:t xml:space="preserve"> brainstorming session was conducted in</w:t>
      </w:r>
      <w:r>
        <w:t xml:space="preserve"> which I'd like to recruit some </w:t>
      </w:r>
      <w:r w:rsidR="00A25E34">
        <w:t>assistance for this project.  But since it was an</w:t>
      </w:r>
      <w:r>
        <w:t xml:space="preserve"> unexpected last-minute call, few attendants </w:t>
      </w:r>
      <w:r w:rsidR="006631E7">
        <w:t xml:space="preserve">were able to make it to the project. "If no one is as interested as I am for making this video than </w:t>
      </w:r>
      <w:r w:rsidR="006631E7">
        <w:t xml:space="preserve">why should I put so much effort on this?" I grunted. But when I took a deep breath and </w:t>
      </w:r>
      <w:r>
        <w:t xml:space="preserve">calmed </w:t>
      </w:r>
      <w:r w:rsidR="006631E7">
        <w:t xml:space="preserve">myself down, I </w:t>
      </w:r>
      <w:r>
        <w:t xml:space="preserve">realized </w:t>
      </w:r>
      <w:r w:rsidR="006631E7">
        <w:t>that it is the mismanagement that is making the entire disturbance as I had trouble organizing the team</w:t>
      </w:r>
      <w:r>
        <w:t>. I beeped in</w:t>
      </w:r>
      <w:r w:rsidR="006631E7">
        <w:t>to</w:t>
      </w:r>
      <w:r w:rsidR="00E66DE7">
        <w:t xml:space="preserve"> the group and mentioned the names of the person whom I need to work</w:t>
      </w:r>
      <w:r>
        <w:t xml:space="preserve"> with </w:t>
      </w:r>
      <w:r w:rsidR="00E66DE7">
        <w:t xml:space="preserve">and assigned them </w:t>
      </w:r>
      <w:r>
        <w:t>the</w:t>
      </w:r>
      <w:r w:rsidR="00E66DE7">
        <w:t>ir</w:t>
      </w:r>
      <w:r>
        <w:t xml:space="preserve"> job responsibilities &amp; </w:t>
      </w:r>
      <w:r w:rsidR="00E66DE7">
        <w:t>returns identified. Surprisingly many people joined the team and without any further delay, we established a</w:t>
      </w:r>
      <w:r>
        <w:t xml:space="preserve"> filming </w:t>
      </w:r>
      <w:r w:rsidR="00E66DE7">
        <w:t>team right after the interview.</w:t>
      </w:r>
    </w:p>
    <w:p w:rsidR="00861363" w:rsidP="00122BEA">
      <w:pPr>
        <w:spacing w:before="240" w:after="240" w:line="480" w:lineRule="auto"/>
      </w:pPr>
      <w:r>
        <w:t xml:space="preserve">Things seem to go on the right track in the following three days. We all were cheered up by completing most shots &amp; confident of getting it done on time. </w:t>
      </w:r>
    </w:p>
    <w:p w:rsidR="00861363" w:rsidP="00122BEA">
      <w:pPr>
        <w:spacing w:before="240" w:after="240" w:line="480" w:lineRule="auto"/>
      </w:pPr>
      <w:r>
        <w:t>Howev</w:t>
      </w:r>
      <w:r w:rsidR="00E66DE7">
        <w:t xml:space="preserve">er, the real problem came </w:t>
      </w:r>
      <w:r>
        <w:t xml:space="preserve">after I started editing them together. When I exported all the videos into Premiere, I sadly found some of the footage </w:t>
      </w:r>
      <w:r w:rsidR="00E66DE7">
        <w:t xml:space="preserve">that </w:t>
      </w:r>
      <w:r>
        <w:t xml:space="preserve">cannot be used for various reasons. The drifting eyes, the shivering voice, all of these would make the video unprofessional. That's not what we </w:t>
      </w:r>
      <w:r w:rsidR="00E66DE7">
        <w:t>wanted because we were supposed to make a professional message-based video for our audience, not something that would distract the audience. If</w:t>
      </w:r>
      <w:r>
        <w:t xml:space="preserve"> it can't deliver a positive message to our audiences</w:t>
      </w:r>
      <w:r w:rsidR="00E66DE7">
        <w:t xml:space="preserve"> than what is the purpose of showing it to them? That was a</w:t>
      </w:r>
      <w:r>
        <w:t xml:space="preserve"> devastating moment for</w:t>
      </w:r>
      <w:r w:rsidR="00E66DE7">
        <w:t xml:space="preserve"> all of</w:t>
      </w:r>
      <w:r>
        <w:t xml:space="preserve"> us. If we give up now, all the works the team did would be going down the drain. I realized, no matter how tough the situation is, I need to keep going on. All the beliefs of finishing with a beautiful product enkindle again. Re-do it, and I shared the thoughts. You can imagine the objection I received from my partner since there're only two days left. After back and forth review and discussion, I accepted some valuable suggestions from my partner. It proves to be the correct decision, which I highly appreciate that later. We adjusted our schedule, confirmed the redo sections and involved person. We grasped every minute to finish the post-production. </w:t>
      </w:r>
    </w:p>
    <w:p w:rsidR="00861363" w:rsidP="00122BEA">
      <w:pPr>
        <w:spacing w:before="240" w:after="240" w:line="480" w:lineRule="auto"/>
      </w:pPr>
      <w:r>
        <w:t xml:space="preserve">At the video preview, my club members were excited after seeing it. It's a good advertisement for our product. Meanwhile, it's a summary of our contribution to the past months. Our instructors highly praised the video. </w:t>
      </w:r>
    </w:p>
    <w:p w:rsidR="00861363" w:rsidP="00122BEA">
      <w:pPr>
        <w:spacing w:before="240" w:after="240" w:line="480" w:lineRule="auto"/>
      </w:pPr>
      <w:bookmarkStart w:id="0" w:name="_GoBack"/>
      <w:bookmarkEnd w:id="0"/>
      <w:r>
        <w:t xml:space="preserve">It's a week of the adventure of ups and downs. Still, it makes me grow up quickly, emotional management, organizing capability, team spirit, and so on. I'm confident that I'm capable of meeting any challenges ahead. </w:t>
      </w:r>
    </w:p>
    <w:p w:rsidR="00861363" w:rsidP="00122BEA">
      <w:pPr>
        <w:spacing w:before="240" w:after="240" w:line="480" w:lineRule="auto"/>
      </w:pPr>
    </w:p>
    <w:sectPr w:rsidSect="000E1FB0">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noPunctuationKerning/>
  <w:characterSpacingControl w:val="doNotCompress"/>
  <w:compat>
    <w:useFELayout/>
  </w:compat>
  <w:rsids>
    <w:rsidRoot w:val="00861363"/>
    <w:rsid w:val="000E1FB0"/>
    <w:rsid w:val="00122BEA"/>
    <w:rsid w:val="002B71E9"/>
    <w:rsid w:val="005B14C5"/>
    <w:rsid w:val="006631E7"/>
    <w:rsid w:val="00677AB2"/>
    <w:rsid w:val="00861363"/>
    <w:rsid w:val="008B0484"/>
    <w:rsid w:val="00A25E34"/>
    <w:rsid w:val="00CA67B7"/>
    <w:rsid w:val="00E105FB"/>
    <w:rsid w:val="00E66DE7"/>
    <w:rsid w:val="00FB2CEC"/>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EastAs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eastAsia="Times New Roman"/>
      <w:b/>
      <w:bCs/>
      <w:kern w:val="36"/>
      <w:sz w:val="48"/>
      <w:szCs w:val="48"/>
    </w:rPr>
  </w:style>
  <w:style w:type="paragraph" w:styleId="Heading2">
    <w:name w:val="heading 2"/>
    <w:basedOn w:val="Normal"/>
    <w:next w:val="Normal"/>
    <w:qFormat/>
    <w:rsid w:val="00EF7B96"/>
    <w:pPr>
      <w:keepNext/>
      <w:spacing w:before="240" w:after="60"/>
      <w:outlineLvl w:val="1"/>
    </w:pPr>
    <w:rPr>
      <w:rFonts w:eastAsia="Times New Roman"/>
      <w:b/>
      <w:bCs/>
      <w:iCs/>
      <w:sz w:val="36"/>
      <w:szCs w:val="36"/>
    </w:rPr>
  </w:style>
  <w:style w:type="paragraph" w:styleId="Heading3">
    <w:name w:val="heading 3"/>
    <w:basedOn w:val="Normal"/>
    <w:next w:val="Normal"/>
    <w:qFormat/>
    <w:rsid w:val="00EF7B96"/>
    <w:pPr>
      <w:keepNext/>
      <w:spacing w:before="240" w:after="60"/>
      <w:outlineLvl w:val="2"/>
    </w:pPr>
    <w:rPr>
      <w:rFonts w:eastAsia="Times New Roman"/>
      <w:b/>
      <w:bCs/>
      <w:sz w:val="28"/>
      <w:szCs w:val="28"/>
    </w:rPr>
  </w:style>
  <w:style w:type="paragraph" w:styleId="Heading4">
    <w:name w:val="heading 4"/>
    <w:basedOn w:val="Normal"/>
    <w:next w:val="Normal"/>
    <w:qFormat/>
    <w:rsid w:val="00EF7B96"/>
    <w:pPr>
      <w:keepNext/>
      <w:spacing w:before="240" w:after="60"/>
      <w:outlineLvl w:val="3"/>
    </w:pPr>
    <w:rPr>
      <w:rFonts w:eastAsia="Times New Roman"/>
      <w:b/>
      <w:bCs/>
    </w:rPr>
  </w:style>
  <w:style w:type="paragraph" w:styleId="Heading5">
    <w:name w:val="heading 5"/>
    <w:basedOn w:val="Normal"/>
    <w:next w:val="Normal"/>
    <w:qFormat/>
    <w:rsid w:val="00EF7B96"/>
    <w:pPr>
      <w:spacing w:before="240" w:after="60"/>
      <w:outlineLvl w:val="4"/>
    </w:pPr>
    <w:rPr>
      <w:rFonts w:eastAsia="Times New Roman"/>
      <w:b/>
      <w:bCs/>
      <w:iCs/>
      <w:sz w:val="20"/>
      <w:szCs w:val="20"/>
    </w:rPr>
  </w:style>
  <w:style w:type="paragraph" w:styleId="Heading6">
    <w:name w:val="heading 6"/>
    <w:basedOn w:val="Normal"/>
    <w:next w:val="Normal"/>
    <w:qFormat/>
    <w:rsid w:val="00EF7B96"/>
    <w:pPr>
      <w:spacing w:before="240" w:after="60"/>
      <w:outlineLvl w:val="5"/>
    </w:pPr>
    <w:rPr>
      <w:rFonts w:eastAsia="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2019-11-12T19:34:00Z</dcterms:created>
  <dcterms:modified xsi:type="dcterms:W3CDTF">2019-11-12T19:34:00Z</dcterms:modified>
</cp:coreProperties>
</file>