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3B" w:rsidRPr="00F816DA" w:rsidRDefault="00C12951" w:rsidP="00083738">
      <w:pPr>
        <w:spacing w:line="480" w:lineRule="auto"/>
      </w:pPr>
      <w:r w:rsidRPr="00F816DA">
        <w:t xml:space="preserve">Student's Name </w:t>
      </w:r>
    </w:p>
    <w:p w:rsidR="003D473B" w:rsidRPr="00F816DA" w:rsidRDefault="00C12951" w:rsidP="00083738">
      <w:pPr>
        <w:spacing w:line="480" w:lineRule="auto"/>
      </w:pPr>
      <w:r w:rsidRPr="00F816DA">
        <w:t>Instructor's name</w:t>
      </w:r>
    </w:p>
    <w:p w:rsidR="003D473B" w:rsidRPr="00F816DA" w:rsidRDefault="00C12951" w:rsidP="00083738">
      <w:pPr>
        <w:spacing w:line="480" w:lineRule="auto"/>
      </w:pPr>
      <w:r w:rsidRPr="00F816DA">
        <w:t>Course Code</w:t>
      </w:r>
    </w:p>
    <w:p w:rsidR="003D473B" w:rsidRPr="00F816DA" w:rsidRDefault="00C12951" w:rsidP="00083738">
      <w:pPr>
        <w:spacing w:line="480" w:lineRule="auto"/>
      </w:pPr>
      <w:r w:rsidRPr="00F816DA">
        <w:t xml:space="preserve">Date </w:t>
      </w:r>
    </w:p>
    <w:p w:rsidR="003D473B" w:rsidRPr="00F816DA" w:rsidRDefault="00C12951" w:rsidP="00F816DA">
      <w:pPr>
        <w:spacing w:line="480" w:lineRule="auto"/>
        <w:jc w:val="center"/>
      </w:pPr>
      <w:r w:rsidRPr="00F816DA">
        <w:rPr>
          <w:b/>
          <w:bCs/>
        </w:rPr>
        <w:t>Significant of interpretation</w:t>
      </w:r>
      <w:r w:rsidR="00420696">
        <w:rPr>
          <w:b/>
          <w:bCs/>
        </w:rPr>
        <w:t xml:space="preserve"> of Luke 13:23-24</w:t>
      </w:r>
    </w:p>
    <w:p w:rsidR="003D473B" w:rsidRPr="00F816DA" w:rsidRDefault="00C12951" w:rsidP="00270E4B">
      <w:pPr>
        <w:spacing w:line="480" w:lineRule="auto"/>
        <w:ind w:firstLine="720"/>
      </w:pPr>
      <w:r w:rsidRPr="00F816DA">
        <w:t xml:space="preserve">The Gospel of Luke illustrates the life history of Jesus. The first section of the book illustrates the birth, ministry of Jesus, death and the resurrection of Jesus Christ. The second part of the Gospel of Luke traces the events after the resurrection of </w:t>
      </w:r>
      <w:r w:rsidRPr="00F816DA">
        <w:t>Jesus to the event when Apostle Paul was traveling and spreading the gospel with all the boldness. It is, therefore, evident that the book of Luke mostly talks about the journey of Jesus to Jerusalem. However, in Luke: 13:23-24, different and unique storie</w:t>
      </w:r>
      <w:r w:rsidRPr="00F816DA">
        <w:t>s are told. It illustrates the teaching of Jesus regarding the inclusion and exclusion of people from the Kingdom of the Lord. It majorly based on the response of Jesus on the question from one Jews regarding people who are saved "Are they few that are sav</w:t>
      </w:r>
      <w:r w:rsidRPr="00F816DA">
        <w:t xml:space="preserve">ed?" Jews believed that being a son of Abraham, being circumcised is a direct entry to the immortality. Therefore, the response of Jesus was, meant to provide prophetic warming to Jews and repentance regarding the entry to the Kingdom of the Lord. It also </w:t>
      </w:r>
      <w:r w:rsidRPr="00F816DA">
        <w:t xml:space="preserve">states the reaction of Jesus on the messages from the Pharisees and laments over the fate of Jerusalem. </w:t>
      </w:r>
      <w:r w:rsidR="00270E4B">
        <w:t xml:space="preserve"> </w:t>
      </w:r>
    </w:p>
    <w:p w:rsidR="003D473B" w:rsidRPr="00F816DA" w:rsidRDefault="00C12951" w:rsidP="00270E4B">
      <w:pPr>
        <w:spacing w:line="480" w:lineRule="auto"/>
        <w:ind w:firstLine="720"/>
      </w:pPr>
      <w:r w:rsidRPr="00F816DA">
        <w:t>The significant interpretation is that not everyone will go to the Kingdom of the Lord. It informed the Jews that for one to go to the Kingdom of the L</w:t>
      </w:r>
      <w:r w:rsidRPr="00F816DA">
        <w:t xml:space="preserve">ord one must be saved and repents all his or her sins. It, therefore, means that the few who are saved will see the Kingdom of the Lord and only repentance will be able to see the Lord. It means that the Kingdom of the Lord builds for the few people would </w:t>
      </w:r>
      <w:r w:rsidRPr="00F816DA">
        <w:t xml:space="preserve">believe and repentance their sins. It is noted that as Jesus was on his way to Jerusalem, an individual from the ground asked Jesus whether everyone would be </w:t>
      </w:r>
      <w:r w:rsidRPr="00F816DA">
        <w:lastRenderedPageBreak/>
        <w:t>saved or only a few would be saved. In Luke 13:24, it is noted that you shall seek to enter and yo</w:t>
      </w:r>
      <w:r w:rsidRPr="00F816DA">
        <w:t>u shall not be able" This means that those who are not saved and no repentance shall not see the Kingdom of the Lord no matter hard they shall try. It means that it is important to repentance your sins and believes in Jesus Christ (Longhenry 14). In respon</w:t>
      </w:r>
      <w:r w:rsidRPr="00F816DA">
        <w:t>se to the questions, Jesus pointed out that those who listen and follow him should strive to enter the narrow door (Luke 13:24). Jesus went further to state that many will struggle to enter the narrow door but they will not be allowed because of their wick</w:t>
      </w:r>
      <w:r w:rsidRPr="00F816DA">
        <w:t>edness. The Kingdom of God is for the pure in heart and therefore, those who are saved shall see the Kingdom of the Lord. It could also mean that only a few people shall be able to enter the narrow door not because of the will of the Lord, but because of t</w:t>
      </w:r>
      <w:r w:rsidRPr="00F816DA">
        <w:t xml:space="preserve">he long and difficult path which one has to undertake to enter the narrow which many people are not willing to take. </w:t>
      </w:r>
      <w:r w:rsidR="00270E4B">
        <w:t xml:space="preserve"> </w:t>
      </w:r>
    </w:p>
    <w:p w:rsidR="003D473B" w:rsidRPr="00F816DA" w:rsidRDefault="00C12951" w:rsidP="00270E4B">
      <w:pPr>
        <w:spacing w:line="480" w:lineRule="auto"/>
        <w:ind w:firstLine="720"/>
      </w:pPr>
      <w:r w:rsidRPr="00F816DA">
        <w:t>However, the prophetic warning is meant to inform the people that everyone should repent their sins and without repenting, they shall be m</w:t>
      </w:r>
      <w:r w:rsidRPr="00F816DA">
        <w:t>et with death. It was the question of curiosity among the Jews that only a handful of people would see the Kingdom of the Lord. The Jews thought that it would be like the hosts that came from Egypt to the land of Canaan that would be able to see the Kingdo</w:t>
      </w:r>
      <w:r w:rsidRPr="00F816DA">
        <w:t>m. The man wished Jesus' opinion. It was a matter of concern since many people have been saying only those who repent their sins shall see the Kingdom of the Lord (Church of Jesus 24). Therefore, when the man sought the opinion of Jesus, he wanted to confi</w:t>
      </w:r>
      <w:r w:rsidRPr="00F816DA">
        <w:t xml:space="preserve">rm whether repenting sins could be a direct entry to the narrow path. It was important for the man to seek his salvation instead of getting involved in the unnecessary question. </w:t>
      </w:r>
    </w:p>
    <w:p w:rsidR="003D473B" w:rsidRPr="00F816DA" w:rsidRDefault="00C12951" w:rsidP="00083738">
      <w:pPr>
        <w:spacing w:line="480" w:lineRule="auto"/>
      </w:pPr>
      <w:r w:rsidRPr="00F816DA">
        <w:t xml:space="preserve">From the script of Luke 13:23-24, the people learned of what it takes to see </w:t>
      </w:r>
      <w:r w:rsidRPr="00F816DA">
        <w:t xml:space="preserve">the Kingdom of the Lord. It could, therefore, be stated that those who seek to enter the Kingdom of the Lord should seek it. In order to see the kingdom one must repent and accept Jesus Christ has his or her savior. </w:t>
      </w:r>
      <w:r w:rsidRPr="00F816DA">
        <w:lastRenderedPageBreak/>
        <w:t>In the same note, accepting Jesus Christ</w:t>
      </w:r>
      <w:r w:rsidRPr="00F816DA">
        <w:t xml:space="preserve"> means that we must observe the Ten Commandments and live a pure life serving Christ. Jesus said that a few are saved, it means that many people shall not be able to bear the suffering until the time when Jesus shall come back to and therefore, only the fe</w:t>
      </w:r>
      <w:r w:rsidRPr="00F816DA">
        <w:t xml:space="preserve">w who shall be saved shall be able to see the kingdom of the Lord. </w:t>
      </w:r>
      <w:r w:rsidR="005209D6">
        <w:t xml:space="preserve"> </w:t>
      </w:r>
    </w:p>
    <w:p w:rsidR="003D473B" w:rsidRPr="00F816DA" w:rsidRDefault="00C12951" w:rsidP="005209D6">
      <w:pPr>
        <w:spacing w:line="480" w:lineRule="auto"/>
        <w:ind w:firstLine="720"/>
      </w:pPr>
      <w:r w:rsidRPr="00F816DA">
        <w:t xml:space="preserve">The scripts are also essential because it illustrates to the children of the Lord what should be done in order to be saved. Several people do not understand the meaning of being saved and </w:t>
      </w:r>
      <w:r w:rsidRPr="00F816DA">
        <w:t>when a man asked Jesus from the crowd, in Luke 13:24, it meant to illustrate what it takes to be saved. The scripts, therefore, states that the Kingdom of the Lord is for people who have repented their sins and follow the teachings of the Lord. It also tel</w:t>
      </w:r>
      <w:r w:rsidRPr="00F816DA">
        <w:t>ls people that repenting alone is not enough and therefore, one should repent and follow the Lord's teaching to remain saved until the end times (</w:t>
      </w:r>
      <w:r w:rsidR="0055198C" w:rsidRPr="00F816DA">
        <w:t>Speaks notes</w:t>
      </w:r>
      <w:r w:rsidRPr="00F816DA">
        <w:t xml:space="preserve"> 15). From the scripts, it tells people what awaits them at the end times since it would be the jud</w:t>
      </w:r>
      <w:r w:rsidRPr="00F816DA">
        <w:t>gment time and only those living to the deeds and expectation would see the Kingdom of the Lord. "Our Lord, therefore, advised the man who asked the question that he should do all that it takes to strive to enter into heaven." It also means that the road t</w:t>
      </w:r>
      <w:r w:rsidRPr="00F816DA">
        <w:t>o internal life is narrow and our struggle and believe would bring us to the gate of the internal life. It tells us that the Lord will only give heaven to laborers who have strived hard for it. It also means that those who seek to enter should do so in a l</w:t>
      </w:r>
      <w:r w:rsidRPr="00F816DA">
        <w:t xml:space="preserve">awful and the right way because not everyone who sought to enter the Lord's Kingdom shall enter but only those who sought to enter the right and lawful way. </w:t>
      </w:r>
      <w:r w:rsidR="00270E4B">
        <w:t xml:space="preserve"> </w:t>
      </w:r>
    </w:p>
    <w:p w:rsidR="003D473B" w:rsidRPr="00F816DA" w:rsidRDefault="00C12951" w:rsidP="00270E4B">
      <w:pPr>
        <w:spacing w:line="480" w:lineRule="auto"/>
        <w:ind w:firstLine="720"/>
      </w:pPr>
      <w:r w:rsidRPr="00F816DA">
        <w:t>In conclusion, the gospel of Luke 13:23-24 illustrates the teaching of Jesus regarding the being s</w:t>
      </w:r>
      <w:r w:rsidRPr="00F816DA">
        <w:t>aved, repentance and the road to the Kingdom of the Lord. It is significant interpretation is that it shows people on what it takes to get saved, the meaning of being repentance and entry to heaven. From the gospel, we learned that getting saved is signifi</w:t>
      </w:r>
      <w:r w:rsidRPr="00F816DA">
        <w:t xml:space="preserve">cant for anyone who would </w:t>
      </w:r>
      <w:r w:rsidRPr="00F816DA">
        <w:lastRenderedPageBreak/>
        <w:t xml:space="preserve">want to see the Kingdom. It also provides helps followers and believers to understand that those who kept themselves pure through difficult to remain positive about the Lord shall be able to walk through the narrow path and enjoy </w:t>
      </w:r>
      <w:r w:rsidRPr="00F816DA">
        <w:t>the eternal life with the Lord. It is, therefore, important to ensure we remained optimistic and praised the Lord. It also comes clear that not everyone will be able to see the Kingdom of the Lord. Jesus noted that the path is narrow which shall only fit a</w:t>
      </w:r>
      <w:r w:rsidRPr="00F816DA">
        <w:t xml:space="preserve"> few people who believe in the word of the Lord and have worked throughout their lives to remain serving the Lord and have also repented their sins. </w:t>
      </w:r>
    </w:p>
    <w:p w:rsidR="005209D6" w:rsidRDefault="005209D6" w:rsidP="00083738">
      <w:pPr>
        <w:pStyle w:val="Heading1"/>
        <w:keepNext w:val="0"/>
        <w:spacing w:before="0" w:after="0" w:line="480" w:lineRule="auto"/>
        <w:rPr>
          <w:sz w:val="24"/>
          <w:szCs w:val="24"/>
        </w:rPr>
      </w:pPr>
    </w:p>
    <w:p w:rsidR="005209D6" w:rsidRDefault="005209D6" w:rsidP="00083738">
      <w:pPr>
        <w:pStyle w:val="Heading1"/>
        <w:keepNext w:val="0"/>
        <w:spacing w:before="0" w:after="0" w:line="480" w:lineRule="auto"/>
        <w:rPr>
          <w:sz w:val="24"/>
          <w:szCs w:val="24"/>
        </w:rPr>
      </w:pPr>
    </w:p>
    <w:p w:rsidR="005209D6" w:rsidRDefault="005209D6" w:rsidP="00083738">
      <w:pPr>
        <w:pStyle w:val="Heading1"/>
        <w:keepNext w:val="0"/>
        <w:spacing w:before="0" w:after="0" w:line="480" w:lineRule="auto"/>
        <w:rPr>
          <w:sz w:val="24"/>
          <w:szCs w:val="24"/>
        </w:rPr>
      </w:pPr>
    </w:p>
    <w:p w:rsidR="005209D6" w:rsidRDefault="005209D6" w:rsidP="00083738">
      <w:pPr>
        <w:pStyle w:val="Heading1"/>
        <w:keepNext w:val="0"/>
        <w:spacing w:before="0" w:after="0" w:line="480" w:lineRule="auto"/>
        <w:rPr>
          <w:sz w:val="24"/>
          <w:szCs w:val="24"/>
        </w:rPr>
      </w:pPr>
    </w:p>
    <w:p w:rsidR="005209D6" w:rsidRDefault="005209D6" w:rsidP="00083738">
      <w:pPr>
        <w:pStyle w:val="Heading1"/>
        <w:keepNext w:val="0"/>
        <w:spacing w:before="0" w:after="0" w:line="480" w:lineRule="auto"/>
        <w:rPr>
          <w:sz w:val="24"/>
          <w:szCs w:val="24"/>
        </w:rPr>
      </w:pPr>
    </w:p>
    <w:p w:rsidR="005209D6" w:rsidRDefault="005209D6" w:rsidP="00083738">
      <w:pPr>
        <w:pStyle w:val="Heading1"/>
        <w:keepNext w:val="0"/>
        <w:spacing w:before="0" w:after="0" w:line="480" w:lineRule="auto"/>
        <w:rPr>
          <w:sz w:val="24"/>
          <w:szCs w:val="24"/>
        </w:rPr>
      </w:pPr>
    </w:p>
    <w:p w:rsidR="005209D6" w:rsidRDefault="005209D6" w:rsidP="00083738">
      <w:pPr>
        <w:pStyle w:val="Heading1"/>
        <w:keepNext w:val="0"/>
        <w:spacing w:before="0" w:after="0" w:line="480" w:lineRule="auto"/>
        <w:rPr>
          <w:sz w:val="24"/>
          <w:szCs w:val="24"/>
        </w:rPr>
      </w:pPr>
    </w:p>
    <w:p w:rsidR="005209D6" w:rsidRDefault="005209D6" w:rsidP="00083738">
      <w:pPr>
        <w:pStyle w:val="Heading1"/>
        <w:keepNext w:val="0"/>
        <w:spacing w:before="0" w:after="0" w:line="480" w:lineRule="auto"/>
        <w:rPr>
          <w:sz w:val="24"/>
          <w:szCs w:val="24"/>
        </w:rPr>
      </w:pPr>
    </w:p>
    <w:p w:rsidR="005209D6" w:rsidRDefault="005209D6" w:rsidP="00083738">
      <w:pPr>
        <w:pStyle w:val="Heading1"/>
        <w:keepNext w:val="0"/>
        <w:spacing w:before="0" w:after="0" w:line="480" w:lineRule="auto"/>
        <w:rPr>
          <w:sz w:val="24"/>
          <w:szCs w:val="24"/>
        </w:rPr>
      </w:pPr>
    </w:p>
    <w:p w:rsidR="00B40E61" w:rsidRDefault="00B40E61" w:rsidP="00083738">
      <w:pPr>
        <w:pStyle w:val="Heading1"/>
        <w:keepNext w:val="0"/>
        <w:spacing w:before="0" w:after="0" w:line="480" w:lineRule="auto"/>
        <w:rPr>
          <w:sz w:val="24"/>
          <w:szCs w:val="24"/>
        </w:rPr>
      </w:pPr>
    </w:p>
    <w:p w:rsidR="00B40E61" w:rsidRDefault="00B40E61" w:rsidP="00083738">
      <w:pPr>
        <w:pStyle w:val="Heading1"/>
        <w:keepNext w:val="0"/>
        <w:spacing w:before="0" w:after="0" w:line="480" w:lineRule="auto"/>
        <w:rPr>
          <w:sz w:val="24"/>
          <w:szCs w:val="24"/>
        </w:rPr>
      </w:pPr>
    </w:p>
    <w:p w:rsidR="00B40E61" w:rsidRDefault="00B40E61" w:rsidP="00083738">
      <w:pPr>
        <w:pStyle w:val="Heading1"/>
        <w:keepNext w:val="0"/>
        <w:spacing w:before="0" w:after="0" w:line="480" w:lineRule="auto"/>
        <w:rPr>
          <w:sz w:val="24"/>
          <w:szCs w:val="24"/>
        </w:rPr>
      </w:pPr>
    </w:p>
    <w:p w:rsidR="00B40E61" w:rsidRDefault="00B40E61" w:rsidP="00083738">
      <w:pPr>
        <w:pStyle w:val="Heading1"/>
        <w:keepNext w:val="0"/>
        <w:spacing w:before="0" w:after="0" w:line="480" w:lineRule="auto"/>
        <w:rPr>
          <w:sz w:val="24"/>
          <w:szCs w:val="24"/>
        </w:rPr>
      </w:pPr>
    </w:p>
    <w:p w:rsidR="00B40E61" w:rsidRDefault="00B40E61" w:rsidP="00083738">
      <w:pPr>
        <w:pStyle w:val="Heading1"/>
        <w:keepNext w:val="0"/>
        <w:spacing w:before="0" w:after="0" w:line="480" w:lineRule="auto"/>
        <w:rPr>
          <w:sz w:val="24"/>
          <w:szCs w:val="24"/>
        </w:rPr>
      </w:pPr>
    </w:p>
    <w:p w:rsidR="00B40E61" w:rsidRDefault="00B40E61" w:rsidP="00083738">
      <w:pPr>
        <w:pStyle w:val="Heading1"/>
        <w:keepNext w:val="0"/>
        <w:spacing w:before="0" w:after="0" w:line="480" w:lineRule="auto"/>
        <w:rPr>
          <w:sz w:val="24"/>
          <w:szCs w:val="24"/>
        </w:rPr>
      </w:pPr>
    </w:p>
    <w:p w:rsidR="00B40E61" w:rsidRDefault="00B40E61" w:rsidP="00083738">
      <w:pPr>
        <w:pStyle w:val="Heading1"/>
        <w:keepNext w:val="0"/>
        <w:spacing w:before="0" w:after="0" w:line="480" w:lineRule="auto"/>
        <w:rPr>
          <w:sz w:val="24"/>
          <w:szCs w:val="24"/>
        </w:rPr>
      </w:pPr>
    </w:p>
    <w:p w:rsidR="003D473B" w:rsidRPr="00F816DA" w:rsidRDefault="00C12951" w:rsidP="0055198C">
      <w:pPr>
        <w:pStyle w:val="Heading1"/>
        <w:keepNext w:val="0"/>
        <w:spacing w:before="0" w:after="0" w:line="480" w:lineRule="auto"/>
        <w:jc w:val="center"/>
        <w:rPr>
          <w:sz w:val="24"/>
          <w:szCs w:val="24"/>
        </w:rPr>
      </w:pPr>
      <w:r w:rsidRPr="00F816DA">
        <w:rPr>
          <w:sz w:val="24"/>
          <w:szCs w:val="24"/>
        </w:rPr>
        <w:lastRenderedPageBreak/>
        <w:t>Works Cited</w:t>
      </w:r>
    </w:p>
    <w:p w:rsidR="003D473B" w:rsidRPr="00F816DA" w:rsidRDefault="00C12951" w:rsidP="00083738">
      <w:pPr>
        <w:spacing w:line="480" w:lineRule="auto"/>
      </w:pPr>
      <w:r w:rsidRPr="00F816DA">
        <w:t xml:space="preserve">Church of Jesus. "Jesus Christ of Latter-Day Saint." </w:t>
      </w:r>
    </w:p>
    <w:p w:rsidR="003D473B" w:rsidRPr="00F816DA" w:rsidRDefault="00C12951" w:rsidP="00083738">
      <w:pPr>
        <w:spacing w:line="480" w:lineRule="auto"/>
      </w:pPr>
      <w:r w:rsidRPr="00F816DA">
        <w:rPr>
          <w:u w:val="single"/>
        </w:rPr>
        <w:t>https://www.churchofjesuschrist.org/stud</w:t>
      </w:r>
      <w:r w:rsidRPr="00F816DA">
        <w:rPr>
          <w:u w:val="single"/>
        </w:rPr>
        <w:t>y/manual/new-testament-seminary-teacher-manual/introduction-to-the-gospel-according-to-st-luke/lesson-52-luke-13-14?lang=eng</w:t>
      </w:r>
      <w:r w:rsidRPr="00F816DA">
        <w:t xml:space="preserve"> (2019): 1-38.</w:t>
      </w:r>
    </w:p>
    <w:p w:rsidR="003D473B" w:rsidRPr="00F816DA" w:rsidRDefault="00C12951" w:rsidP="00083738">
      <w:pPr>
        <w:spacing w:line="480" w:lineRule="auto"/>
      </w:pPr>
      <w:r w:rsidRPr="00F816DA">
        <w:t xml:space="preserve">Longhenry, Ethan. "Are They Few That Are Saved?" </w:t>
      </w:r>
      <w:r w:rsidRPr="00F816DA">
        <w:rPr>
          <w:u w:val="single"/>
        </w:rPr>
        <w:t>Spitual Manna</w:t>
      </w:r>
      <w:r w:rsidRPr="00F816DA">
        <w:t xml:space="preserve"> (2011): 2-34.</w:t>
      </w:r>
    </w:p>
    <w:p w:rsidR="003D473B" w:rsidRPr="00F816DA" w:rsidRDefault="0055198C" w:rsidP="00083738">
      <w:pPr>
        <w:spacing w:line="480" w:lineRule="auto"/>
      </w:pPr>
      <w:r w:rsidRPr="00F816DA">
        <w:t>Speaks notes</w:t>
      </w:r>
      <w:r w:rsidR="00C12951" w:rsidRPr="00F816DA">
        <w:t>. "The Gospel According to Lu</w:t>
      </w:r>
      <w:r w:rsidR="00C12951" w:rsidRPr="00F816DA">
        <w:t xml:space="preserve">ke (Luke)." </w:t>
      </w:r>
    </w:p>
    <w:p w:rsidR="003D473B" w:rsidRPr="00F816DA" w:rsidRDefault="00C12951" w:rsidP="00083738">
      <w:pPr>
        <w:spacing w:line="480" w:lineRule="auto"/>
      </w:pPr>
      <w:r w:rsidRPr="00F816DA">
        <w:rPr>
          <w:u w:val="single"/>
        </w:rPr>
        <w:t>https://www.sparknotes.com/lit/newtestament/section3/</w:t>
      </w:r>
      <w:r w:rsidRPr="00F816DA">
        <w:t xml:space="preserve"> (2018): 2-18.</w:t>
      </w:r>
    </w:p>
    <w:p w:rsidR="003D473B" w:rsidRPr="00F816DA" w:rsidRDefault="003D473B" w:rsidP="00083738">
      <w:pPr>
        <w:spacing w:line="480" w:lineRule="auto"/>
      </w:pPr>
    </w:p>
    <w:sectPr w:rsidR="003D473B" w:rsidRPr="00F816DA" w:rsidSect="003D473B">
      <w:headerReference w:type="default" r:id="rId6"/>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951" w:rsidRDefault="00C12951" w:rsidP="00D76C2C">
      <w:r>
        <w:separator/>
      </w:r>
    </w:p>
  </w:endnote>
  <w:endnote w:type="continuationSeparator" w:id="1">
    <w:p w:rsidR="00C12951" w:rsidRDefault="00C12951" w:rsidP="00D76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951" w:rsidRDefault="00C12951" w:rsidP="00D76C2C">
      <w:r>
        <w:separator/>
      </w:r>
    </w:p>
  </w:footnote>
  <w:footnote w:type="continuationSeparator" w:id="1">
    <w:p w:rsidR="00C12951" w:rsidRDefault="00C12951" w:rsidP="00D7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7061"/>
      <w:docPartObj>
        <w:docPartGallery w:val="Page Numbers (Top of Page)"/>
        <w:docPartUnique/>
      </w:docPartObj>
    </w:sdtPr>
    <w:sdtContent>
      <w:p w:rsidR="00D76C2C" w:rsidRDefault="00D76C2C">
        <w:pPr>
          <w:pStyle w:val="Header"/>
          <w:jc w:val="right"/>
        </w:pPr>
        <w:r>
          <w:t xml:space="preserve">Student’s Name </w:t>
        </w:r>
        <w:fldSimple w:instr=" PAGE   \* MERGEFORMAT ">
          <w:r w:rsidR="00CB61D3">
            <w:rPr>
              <w:noProof/>
            </w:rPr>
            <w:t>5</w:t>
          </w:r>
        </w:fldSimple>
      </w:p>
    </w:sdtContent>
  </w:sdt>
  <w:p w:rsidR="00D76C2C" w:rsidRDefault="00D76C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footnotePr>
    <w:footnote w:id="0"/>
    <w:footnote w:id="1"/>
  </w:footnotePr>
  <w:endnotePr>
    <w:endnote w:id="0"/>
    <w:endnote w:id="1"/>
  </w:endnotePr>
  <w:compat/>
  <w:rsids>
    <w:rsidRoot w:val="003D473B"/>
    <w:rsid w:val="00083738"/>
    <w:rsid w:val="00270E4B"/>
    <w:rsid w:val="003D473B"/>
    <w:rsid w:val="00420696"/>
    <w:rsid w:val="005209D6"/>
    <w:rsid w:val="0055198C"/>
    <w:rsid w:val="00B234DE"/>
    <w:rsid w:val="00B40E61"/>
    <w:rsid w:val="00C12951"/>
    <w:rsid w:val="00CB61D3"/>
    <w:rsid w:val="00D76C2C"/>
    <w:rsid w:val="00DA4A31"/>
    <w:rsid w:val="00F8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C2C"/>
    <w:pPr>
      <w:tabs>
        <w:tab w:val="center" w:pos="4680"/>
        <w:tab w:val="right" w:pos="9360"/>
      </w:tabs>
    </w:pPr>
  </w:style>
  <w:style w:type="character" w:customStyle="1" w:styleId="HeaderChar">
    <w:name w:val="Header Char"/>
    <w:basedOn w:val="DefaultParagraphFont"/>
    <w:link w:val="Header"/>
    <w:uiPriority w:val="99"/>
    <w:rsid w:val="00D76C2C"/>
    <w:rPr>
      <w:sz w:val="24"/>
      <w:szCs w:val="24"/>
    </w:rPr>
  </w:style>
  <w:style w:type="paragraph" w:styleId="Footer">
    <w:name w:val="footer"/>
    <w:basedOn w:val="Normal"/>
    <w:link w:val="FooterChar"/>
    <w:uiPriority w:val="99"/>
    <w:semiHidden/>
    <w:unhideWhenUsed/>
    <w:rsid w:val="00D76C2C"/>
    <w:pPr>
      <w:tabs>
        <w:tab w:val="center" w:pos="4680"/>
        <w:tab w:val="right" w:pos="9360"/>
      </w:tabs>
    </w:pPr>
  </w:style>
  <w:style w:type="character" w:customStyle="1" w:styleId="FooterChar">
    <w:name w:val="Footer Char"/>
    <w:basedOn w:val="DefaultParagraphFont"/>
    <w:link w:val="Footer"/>
    <w:uiPriority w:val="99"/>
    <w:semiHidden/>
    <w:rsid w:val="00D76C2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2019-08-08T05:15:00Z</dcterms:created>
  <dcterms:modified xsi:type="dcterms:W3CDTF">2019-08-08T05:15:00Z</dcterms:modified>
</cp:coreProperties>
</file>